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E41BF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Jogi Igazgatási és Ügyrendi</w:t>
      </w:r>
      <w:r w:rsidR="00565491" w:rsidRPr="0086169B">
        <w:rPr>
          <w:b/>
          <w:sz w:val="22"/>
          <w:szCs w:val="22"/>
        </w:rPr>
        <w:t xml:space="preserve"> Bizottsága</w:t>
      </w:r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1151FD">
        <w:t>2034</w:t>
      </w:r>
      <w:r w:rsidR="008A7BB6">
        <w:t>-</w:t>
      </w:r>
      <w:r w:rsidR="007E199C">
        <w:t>1</w:t>
      </w:r>
      <w:r w:rsidR="009E612E">
        <w:t>/20</w:t>
      </w:r>
      <w:r w:rsidR="00164862">
        <w:t>2</w:t>
      </w:r>
      <w:r w:rsidR="001151FD">
        <w:t>2</w:t>
      </w:r>
      <w:r>
        <w:t>.</w:t>
      </w:r>
    </w:p>
    <w:p w:rsidR="001123E7" w:rsidRDefault="001123E7" w:rsidP="00565491">
      <w:pPr>
        <w:rPr>
          <w:b/>
        </w:rPr>
      </w:pPr>
    </w:p>
    <w:p w:rsidR="00A35E20" w:rsidRDefault="00A35E20" w:rsidP="00565491">
      <w:pPr>
        <w:jc w:val="center"/>
        <w:rPr>
          <w:b/>
        </w:rPr>
      </w:pPr>
    </w:p>
    <w:p w:rsidR="00A35E20" w:rsidRDefault="00A35E20" w:rsidP="00565491">
      <w:pPr>
        <w:jc w:val="center"/>
        <w:rPr>
          <w:b/>
        </w:rPr>
      </w:pPr>
    </w:p>
    <w:p w:rsidR="00A35E20" w:rsidRDefault="00A35E20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5E41BF">
        <w:rPr>
          <w:b/>
        </w:rPr>
        <w:t>Jogi, Igazgatási és Ügyrendi</w:t>
      </w:r>
      <w:r w:rsidRPr="00842B9C">
        <w:rPr>
          <w:b/>
        </w:rPr>
        <w:t xml:space="preserve"> Bizottsága 20</w:t>
      </w:r>
      <w:r w:rsidR="009C4066">
        <w:rPr>
          <w:b/>
        </w:rPr>
        <w:t>2</w:t>
      </w:r>
      <w:r w:rsidR="001151FD">
        <w:rPr>
          <w:b/>
        </w:rPr>
        <w:t>2</w:t>
      </w:r>
      <w:r w:rsidRPr="00842B9C">
        <w:rPr>
          <w:b/>
        </w:rPr>
        <w:t xml:space="preserve">. </w:t>
      </w:r>
      <w:r w:rsidR="001151FD">
        <w:rPr>
          <w:b/>
        </w:rPr>
        <w:t>január 27-én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A35E20" w:rsidRDefault="00A35E20" w:rsidP="00AC74A2">
      <w:pPr>
        <w:jc w:val="both"/>
        <w:rPr>
          <w:b/>
        </w:rPr>
      </w:pPr>
    </w:p>
    <w:p w:rsidR="001151FD" w:rsidRPr="003E7B0D" w:rsidRDefault="001151FD" w:rsidP="001151FD">
      <w:pPr>
        <w:shd w:val="clear" w:color="auto" w:fill="FFFFFF"/>
        <w:jc w:val="both"/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590DDB">
        <w:t xml:space="preserve">Bizottság </w:t>
      </w:r>
      <w:r>
        <w:t>4</w:t>
      </w:r>
      <w:r w:rsidRPr="000E514E">
        <w:t xml:space="preserve"> igen szavazattal (</w:t>
      </w:r>
      <w:r>
        <w:t>Kocsis Róbert, Jónás Kálmán, Marosi György Csongor, Dr. Nagy Gábor)</w:t>
      </w:r>
      <w:r w:rsidRPr="000E514E">
        <w:t xml:space="preserve"> </w:t>
      </w:r>
      <w:r w:rsidRPr="00B6143B">
        <w:t xml:space="preserve">ellenszavazat </w:t>
      </w:r>
      <w:r>
        <w:t xml:space="preserve">és </w:t>
      </w:r>
      <w:r w:rsidRPr="004501E6">
        <w:t>tartózkodás nélkül elfogadta</w:t>
      </w:r>
      <w:r>
        <w:t xml:space="preserve"> a határozati javaslatot.  </w:t>
      </w:r>
      <w:r w:rsidRPr="004501E6">
        <w:t>(</w:t>
      </w:r>
      <w:r>
        <w:t>A</w:t>
      </w:r>
      <w:r w:rsidRPr="004501E6">
        <w:t xml:space="preserve"> döntéshozatalban </w:t>
      </w:r>
      <w:r>
        <w:t>4</w:t>
      </w:r>
      <w:r w:rsidRPr="004501E6">
        <w:t xml:space="preserve"> </w:t>
      </w:r>
      <w:r w:rsidRPr="004501E6">
        <w:rPr>
          <w:color w:val="000000"/>
        </w:rPr>
        <w:t>fő vett</w:t>
      </w:r>
      <w:r w:rsidRPr="004A412D">
        <w:rPr>
          <w:color w:val="000000"/>
        </w:rPr>
        <w:t xml:space="preserve"> részt).</w:t>
      </w:r>
    </w:p>
    <w:p w:rsidR="001151FD" w:rsidRPr="004A412D" w:rsidRDefault="001151FD" w:rsidP="001151FD">
      <w:pPr>
        <w:shd w:val="clear" w:color="auto" w:fill="FFFFFF"/>
        <w:jc w:val="both"/>
      </w:pPr>
    </w:p>
    <w:p w:rsidR="001151FD" w:rsidRPr="00B6143B" w:rsidRDefault="001151FD" w:rsidP="001151FD">
      <w:pPr>
        <w:jc w:val="both"/>
        <w:rPr>
          <w:b/>
        </w:rPr>
      </w:pPr>
      <w:r>
        <w:rPr>
          <w:b/>
        </w:rPr>
        <w:t>1/2022. (I</w:t>
      </w:r>
      <w:r w:rsidRPr="00394FC3">
        <w:rPr>
          <w:b/>
        </w:rPr>
        <w:t xml:space="preserve">. </w:t>
      </w:r>
      <w:r>
        <w:rPr>
          <w:b/>
        </w:rPr>
        <w:t>27</w:t>
      </w:r>
      <w:r w:rsidRPr="00394FC3">
        <w:rPr>
          <w:b/>
        </w:rPr>
        <w:t>.)</w:t>
      </w:r>
      <w:r w:rsidRPr="00B6143B">
        <w:rPr>
          <w:b/>
        </w:rPr>
        <w:t xml:space="preserve">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1151FD" w:rsidRDefault="001151FD" w:rsidP="001151FD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elfogadj</w:t>
      </w:r>
      <w:r w:rsidRPr="004C5434">
        <w:rPr>
          <w:b/>
        </w:rPr>
        <w:t>a</w:t>
      </w:r>
      <w:r>
        <w:t xml:space="preserve"> </w:t>
      </w:r>
      <w:r w:rsidRPr="00F17AE2">
        <w:rPr>
          <w:b/>
        </w:rPr>
        <w:t>a napirend</w:t>
      </w:r>
      <w:r>
        <w:rPr>
          <w:b/>
        </w:rPr>
        <w:t>i</w:t>
      </w:r>
      <w:r w:rsidRPr="00F17AE2">
        <w:rPr>
          <w:b/>
        </w:rPr>
        <w:t xml:space="preserve"> </w:t>
      </w:r>
      <w:r>
        <w:rPr>
          <w:b/>
        </w:rPr>
        <w:t>javaslatokat</w:t>
      </w:r>
      <w:r w:rsidRPr="00590DDB">
        <w:rPr>
          <w:b/>
        </w:rPr>
        <w:t>.</w:t>
      </w:r>
    </w:p>
    <w:p w:rsidR="001151FD" w:rsidRDefault="001151FD" w:rsidP="001151FD">
      <w:pPr>
        <w:jc w:val="both"/>
        <w:rPr>
          <w:b/>
        </w:rPr>
      </w:pPr>
      <w:r w:rsidRPr="00D6770A">
        <w:rPr>
          <w:b/>
        </w:rPr>
        <w:t>Napirend</w:t>
      </w:r>
    </w:p>
    <w:p w:rsidR="001151FD" w:rsidRPr="00F37588" w:rsidRDefault="001151FD" w:rsidP="001151FD">
      <w:pPr>
        <w:pStyle w:val="Listaszerbekezds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588">
        <w:rPr>
          <w:rFonts w:ascii="Times New Roman" w:hAnsi="Times New Roman" w:cs="Times New Roman"/>
          <w:sz w:val="24"/>
          <w:szCs w:val="24"/>
        </w:rPr>
        <w:t>Javaslat a 2021. évi költségvetési rendelet módosítására. (4. számú testületi napirend)</w:t>
      </w:r>
    </w:p>
    <w:p w:rsidR="001151FD" w:rsidRPr="00F37588" w:rsidRDefault="001151FD" w:rsidP="001151F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58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37588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1151FD" w:rsidRPr="00F37588" w:rsidRDefault="001151FD" w:rsidP="001151FD">
      <w:pPr>
        <w:pStyle w:val="Listaszerbekezds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588">
        <w:rPr>
          <w:rFonts w:ascii="Times New Roman" w:hAnsi="Times New Roman" w:cs="Times New Roman"/>
          <w:sz w:val="24"/>
          <w:szCs w:val="24"/>
        </w:rPr>
        <w:t>Javaslat Hajdúszoboszló Város Önkormányzata Képviselő-testületének a hivatali helyiségen kívüli, valamint a hivatali munkaidőn kívüli anyakönyvi eseményekért fizetendő díjakról szóló 16/2017. (X.19.) önkormányzati rendeletének módosításáról. (9. számú testületi napirend)</w:t>
      </w:r>
    </w:p>
    <w:p w:rsidR="001151FD" w:rsidRPr="00F37588" w:rsidRDefault="001151FD" w:rsidP="001151F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58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37588">
        <w:rPr>
          <w:rFonts w:ascii="Times New Roman" w:hAnsi="Times New Roman" w:cs="Times New Roman"/>
          <w:sz w:val="24"/>
          <w:szCs w:val="24"/>
        </w:rPr>
        <w:t xml:space="preserve"> igazgatási irodavezető</w:t>
      </w:r>
    </w:p>
    <w:p w:rsidR="001151FD" w:rsidRPr="00F37588" w:rsidRDefault="001151FD" w:rsidP="001151FD">
      <w:pPr>
        <w:pStyle w:val="Listaszerbekezds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588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F37588">
        <w:rPr>
          <w:rFonts w:ascii="Times New Roman" w:hAnsi="Times New Roman" w:cs="Times New Roman"/>
          <w:sz w:val="24"/>
          <w:szCs w:val="24"/>
        </w:rPr>
        <w:t>gasztro</w:t>
      </w:r>
      <w:proofErr w:type="spellEnd"/>
      <w:r w:rsidRPr="00F37588">
        <w:rPr>
          <w:rFonts w:ascii="Times New Roman" w:hAnsi="Times New Roman" w:cs="Times New Roman"/>
          <w:sz w:val="24"/>
          <w:szCs w:val="24"/>
        </w:rPr>
        <w:t xml:space="preserve"> tér hasznosítása kapcsán. (16. számú testületi napirend)</w:t>
      </w:r>
    </w:p>
    <w:p w:rsidR="001151FD" w:rsidRPr="00F37588" w:rsidRDefault="001151FD" w:rsidP="001151F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58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37588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1151FD" w:rsidRPr="00F17AE2" w:rsidRDefault="001151FD" w:rsidP="001151FD">
      <w:pPr>
        <w:ind w:left="284"/>
        <w:jc w:val="both"/>
      </w:pPr>
      <w:r w:rsidRPr="00604EAF">
        <w:t>Tájékoztatók</w:t>
      </w:r>
      <w:r w:rsidRPr="00F17AE2">
        <w:t>, bejelentések</w:t>
      </w:r>
    </w:p>
    <w:p w:rsidR="001151FD" w:rsidRDefault="001151FD" w:rsidP="001151FD">
      <w:pPr>
        <w:ind w:left="284"/>
        <w:jc w:val="both"/>
      </w:pPr>
    </w:p>
    <w:p w:rsidR="001151FD" w:rsidRPr="004A412D" w:rsidRDefault="001151FD" w:rsidP="001151F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1151FD" w:rsidRPr="009E02A7" w:rsidRDefault="001151FD" w:rsidP="001151F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1151FD" w:rsidRPr="00262D23" w:rsidRDefault="001151FD" w:rsidP="001151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151FD" w:rsidRPr="00334180" w:rsidRDefault="001151FD" w:rsidP="001151FD">
      <w:pPr>
        <w:tabs>
          <w:tab w:val="left" w:pos="360"/>
        </w:tabs>
        <w:ind w:left="720"/>
        <w:jc w:val="both"/>
        <w:rPr>
          <w:b/>
          <w:i/>
        </w:rPr>
      </w:pPr>
    </w:p>
    <w:p w:rsidR="001151FD" w:rsidRPr="00F37588" w:rsidRDefault="001151FD" w:rsidP="001151FD">
      <w:pPr>
        <w:jc w:val="center"/>
        <w:rPr>
          <w:b/>
          <w:i/>
        </w:rPr>
      </w:pPr>
      <w:r w:rsidRPr="00F37588">
        <w:rPr>
          <w:b/>
          <w:i/>
        </w:rPr>
        <w:t>Javaslat a 2021. évi költségvetési rendelet módosítására</w:t>
      </w:r>
    </w:p>
    <w:p w:rsidR="001151FD" w:rsidRDefault="001151FD" w:rsidP="001151FD">
      <w:pPr>
        <w:jc w:val="both"/>
      </w:pPr>
    </w:p>
    <w:p w:rsidR="001151FD" w:rsidRDefault="001151FD" w:rsidP="001151FD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4</w:t>
      </w:r>
      <w:r w:rsidRPr="000E514E">
        <w:t xml:space="preserve"> igen szavazattal (</w:t>
      </w:r>
      <w:r>
        <w:t xml:space="preserve">Kocsis Róbert, Jónás Kálmán, Marosi György Csongor, dr. Nagy Gábor)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4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1151FD" w:rsidRDefault="001151FD" w:rsidP="001151FD">
      <w:pPr>
        <w:jc w:val="both"/>
        <w:rPr>
          <w:b/>
        </w:rPr>
      </w:pPr>
    </w:p>
    <w:p w:rsidR="001151FD" w:rsidRDefault="001151FD" w:rsidP="001151FD">
      <w:pPr>
        <w:jc w:val="both"/>
        <w:rPr>
          <w:b/>
        </w:rPr>
      </w:pPr>
      <w:r>
        <w:rPr>
          <w:b/>
        </w:rPr>
        <w:t>2/2022. (I</w:t>
      </w:r>
      <w:r w:rsidRPr="00394FC3">
        <w:rPr>
          <w:b/>
        </w:rPr>
        <w:t xml:space="preserve">. </w:t>
      </w:r>
      <w:r>
        <w:rPr>
          <w:b/>
        </w:rPr>
        <w:t>27</w:t>
      </w:r>
      <w:r w:rsidRPr="00394FC3">
        <w:rPr>
          <w:b/>
        </w:rPr>
        <w:t>.) JIÜB határozat</w:t>
      </w:r>
    </w:p>
    <w:p w:rsidR="001151FD" w:rsidRPr="00023DD6" w:rsidRDefault="001151FD" w:rsidP="001151FD">
      <w:pPr>
        <w:jc w:val="both"/>
        <w:rPr>
          <w:b/>
        </w:rPr>
      </w:pPr>
      <w:r w:rsidRPr="00023DD6">
        <w:rPr>
          <w:b/>
        </w:rPr>
        <w:t>Hajdúszoboszló Város Önkormányzatának Jogi, Igazgatási és Ügyrendi Bizottsága javasolja a képviselő-testületnek a</w:t>
      </w:r>
      <w:r w:rsidRPr="00023DD6">
        <w:rPr>
          <w:b/>
          <w:i/>
        </w:rPr>
        <w:t xml:space="preserve"> </w:t>
      </w:r>
      <w:r w:rsidRPr="00023DD6">
        <w:rPr>
          <w:b/>
        </w:rPr>
        <w:t>2021. évi költségvetési rendelet</w:t>
      </w:r>
      <w:r>
        <w:rPr>
          <w:b/>
        </w:rPr>
        <w:t xml:space="preserve"> módosítás</w:t>
      </w:r>
      <w:r w:rsidRPr="00023DD6">
        <w:rPr>
          <w:b/>
        </w:rPr>
        <w:t xml:space="preserve"> elfogadását.</w:t>
      </w:r>
    </w:p>
    <w:p w:rsidR="001151FD" w:rsidRPr="0010579D" w:rsidRDefault="001151FD" w:rsidP="001151FD">
      <w:pPr>
        <w:jc w:val="both"/>
        <w:rPr>
          <w:b/>
          <w:color w:val="000000"/>
        </w:rPr>
      </w:pPr>
      <w:r w:rsidRPr="004343F5">
        <w:rPr>
          <w:b/>
        </w:rPr>
        <w:t xml:space="preserve"> </w:t>
      </w:r>
    </w:p>
    <w:p w:rsidR="001151FD" w:rsidRPr="004A412D" w:rsidRDefault="001151FD" w:rsidP="001151F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1151FD" w:rsidRDefault="001151FD" w:rsidP="001151FD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január 27.</w:t>
      </w:r>
    </w:p>
    <w:p w:rsidR="001151FD" w:rsidRDefault="001151FD" w:rsidP="001151FD">
      <w:pPr>
        <w:tabs>
          <w:tab w:val="left" w:pos="1276"/>
        </w:tabs>
        <w:jc w:val="both"/>
        <w:rPr>
          <w:bCs/>
          <w:iCs/>
        </w:rPr>
      </w:pPr>
    </w:p>
    <w:p w:rsidR="001151FD" w:rsidRPr="00821418" w:rsidRDefault="001151FD" w:rsidP="001151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1151FD" w:rsidRDefault="001151FD" w:rsidP="001151FD">
      <w:pPr>
        <w:tabs>
          <w:tab w:val="left" w:pos="360"/>
        </w:tabs>
        <w:jc w:val="both"/>
      </w:pPr>
    </w:p>
    <w:p w:rsidR="001151FD" w:rsidRPr="00740E74" w:rsidRDefault="001151FD" w:rsidP="001151FD">
      <w:pPr>
        <w:tabs>
          <w:tab w:val="left" w:pos="360"/>
        </w:tabs>
        <w:jc w:val="center"/>
        <w:rPr>
          <w:b/>
          <w:bCs/>
          <w:i/>
          <w:iCs/>
        </w:rPr>
      </w:pPr>
      <w:r w:rsidRPr="00740E74">
        <w:rPr>
          <w:b/>
          <w:i/>
        </w:rPr>
        <w:t>Javaslat Hajdúszoboszló Város Önkormányzata Képviselő-testületének a hivatali helyiségen kívüli, valamint a hivatali munkaidőn kívüli anyakönyvi eseményekért fizetendő díjakról szóló 16/2017. (X.19.) önkormányzati rendeletének módosításáról.</w:t>
      </w:r>
    </w:p>
    <w:p w:rsidR="001151FD" w:rsidRDefault="001151FD" w:rsidP="001151FD">
      <w:pPr>
        <w:tabs>
          <w:tab w:val="left" w:pos="360"/>
        </w:tabs>
        <w:jc w:val="both"/>
      </w:pPr>
    </w:p>
    <w:p w:rsidR="001151FD" w:rsidRDefault="001151FD" w:rsidP="001151FD">
      <w:pPr>
        <w:jc w:val="both"/>
      </w:pPr>
    </w:p>
    <w:p w:rsidR="001151FD" w:rsidRDefault="001151FD" w:rsidP="001151FD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4</w:t>
      </w:r>
      <w:r w:rsidRPr="000E514E">
        <w:t xml:space="preserve"> igen szavazattal (</w:t>
      </w:r>
      <w:r>
        <w:t xml:space="preserve">Kocsis Róbert, Jónás Kálmán, Marosi György Csongor, dr. Nagy Gábor)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4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1151FD" w:rsidRPr="00CE0643" w:rsidRDefault="001151FD" w:rsidP="001151FD">
      <w:pPr>
        <w:jc w:val="both"/>
        <w:rPr>
          <w:b/>
        </w:rPr>
      </w:pPr>
    </w:p>
    <w:p w:rsidR="001151FD" w:rsidRDefault="001151FD" w:rsidP="001151FD">
      <w:pPr>
        <w:jc w:val="both"/>
        <w:rPr>
          <w:b/>
        </w:rPr>
      </w:pPr>
      <w:r>
        <w:rPr>
          <w:b/>
        </w:rPr>
        <w:t>3/2022. (I</w:t>
      </w:r>
      <w:r w:rsidRPr="00394FC3">
        <w:rPr>
          <w:b/>
        </w:rPr>
        <w:t xml:space="preserve">. </w:t>
      </w:r>
      <w:r>
        <w:rPr>
          <w:b/>
        </w:rPr>
        <w:t>27</w:t>
      </w:r>
      <w:r w:rsidRPr="00394FC3">
        <w:rPr>
          <w:b/>
        </w:rPr>
        <w:t>.) JIÜB határozat</w:t>
      </w:r>
    </w:p>
    <w:p w:rsidR="001151FD" w:rsidRPr="00023DD6" w:rsidRDefault="001151FD" w:rsidP="001151FD">
      <w:pPr>
        <w:jc w:val="both"/>
        <w:rPr>
          <w:b/>
        </w:rPr>
      </w:pPr>
      <w:r w:rsidRPr="00023DD6">
        <w:rPr>
          <w:b/>
        </w:rPr>
        <w:t xml:space="preserve">Hajdúszoboszló Város Önkormányzatának Jogi, Igazgatási és Ügyrendi Bizottsága javasolja a képviselő-testületnek </w:t>
      </w:r>
      <w:bookmarkStart w:id="0" w:name="_GoBack"/>
      <w:bookmarkEnd w:id="0"/>
      <w:r w:rsidRPr="00023DD6">
        <w:rPr>
          <w:b/>
        </w:rPr>
        <w:t xml:space="preserve">a </w:t>
      </w:r>
      <w:r w:rsidRPr="00023DD6">
        <w:rPr>
          <w:rFonts w:eastAsia="Calibri"/>
          <w:b/>
        </w:rPr>
        <w:t xml:space="preserve">hivatali helyiségen kívüli, valamint a hivatali munkaidőn kívüli anyakönyvi eseményekért fizetendő díjakról szóló </w:t>
      </w:r>
      <w:r w:rsidRPr="00023DD6">
        <w:rPr>
          <w:b/>
        </w:rPr>
        <w:t>16/2017. (X.19.) önkormányzati rendelet módosításának elfogadását.</w:t>
      </w:r>
    </w:p>
    <w:p w:rsidR="001151FD" w:rsidRPr="0010579D" w:rsidRDefault="001151FD" w:rsidP="001151FD">
      <w:pPr>
        <w:jc w:val="both"/>
        <w:rPr>
          <w:b/>
          <w:color w:val="000000"/>
        </w:rPr>
      </w:pPr>
      <w:r w:rsidRPr="004343F5">
        <w:rPr>
          <w:b/>
        </w:rPr>
        <w:t xml:space="preserve"> </w:t>
      </w:r>
    </w:p>
    <w:p w:rsidR="001151FD" w:rsidRPr="004A412D" w:rsidRDefault="001151FD" w:rsidP="001151F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1151FD" w:rsidRDefault="001151FD" w:rsidP="001151FD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január 27.</w:t>
      </w:r>
    </w:p>
    <w:p w:rsidR="001151FD" w:rsidRDefault="001151FD" w:rsidP="001151FD">
      <w:pPr>
        <w:tabs>
          <w:tab w:val="left" w:pos="360"/>
        </w:tabs>
        <w:jc w:val="both"/>
      </w:pPr>
    </w:p>
    <w:p w:rsidR="001151FD" w:rsidRPr="00821418" w:rsidRDefault="001151FD" w:rsidP="001151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151FD" w:rsidRDefault="001151FD" w:rsidP="001151FD">
      <w:pPr>
        <w:tabs>
          <w:tab w:val="left" w:pos="360"/>
        </w:tabs>
        <w:jc w:val="both"/>
      </w:pPr>
    </w:p>
    <w:p w:rsidR="001151FD" w:rsidRPr="00740E74" w:rsidRDefault="001151FD" w:rsidP="001151FD">
      <w:pPr>
        <w:tabs>
          <w:tab w:val="left" w:pos="360"/>
        </w:tabs>
        <w:jc w:val="center"/>
        <w:rPr>
          <w:b/>
          <w:i/>
        </w:rPr>
      </w:pPr>
      <w:r w:rsidRPr="00740E74">
        <w:rPr>
          <w:b/>
          <w:i/>
        </w:rPr>
        <w:t xml:space="preserve">Előterjesztés a </w:t>
      </w:r>
      <w:proofErr w:type="spellStart"/>
      <w:r w:rsidRPr="00740E74">
        <w:rPr>
          <w:b/>
          <w:i/>
        </w:rPr>
        <w:t>gasztro</w:t>
      </w:r>
      <w:proofErr w:type="spellEnd"/>
      <w:r w:rsidRPr="00740E74">
        <w:rPr>
          <w:b/>
          <w:i/>
        </w:rPr>
        <w:t xml:space="preserve"> tér hasznosítása kapcsán</w:t>
      </w:r>
    </w:p>
    <w:p w:rsidR="001151FD" w:rsidRDefault="001151FD" w:rsidP="001151FD">
      <w:pPr>
        <w:tabs>
          <w:tab w:val="left" w:pos="360"/>
        </w:tabs>
        <w:jc w:val="both"/>
      </w:pPr>
    </w:p>
    <w:p w:rsidR="001151FD" w:rsidRDefault="001151FD" w:rsidP="001151FD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4</w:t>
      </w:r>
      <w:r w:rsidRPr="000E514E">
        <w:t xml:space="preserve"> igen szavazattal (</w:t>
      </w:r>
      <w:r>
        <w:t xml:space="preserve">Kocsis Róbert, Jónás Kálmán, Marosi György Csongor, dr. Nagy Gábor)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4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1151FD" w:rsidRPr="00CE0643" w:rsidRDefault="001151FD" w:rsidP="001151FD">
      <w:pPr>
        <w:jc w:val="both"/>
        <w:rPr>
          <w:b/>
        </w:rPr>
      </w:pPr>
    </w:p>
    <w:p w:rsidR="001151FD" w:rsidRPr="00547A48" w:rsidRDefault="007D005A" w:rsidP="001151FD">
      <w:pPr>
        <w:jc w:val="both"/>
        <w:rPr>
          <w:b/>
        </w:rPr>
      </w:pPr>
      <w:r>
        <w:rPr>
          <w:b/>
        </w:rPr>
        <w:t>4</w:t>
      </w:r>
      <w:r w:rsidR="001151FD" w:rsidRPr="00547A48">
        <w:rPr>
          <w:b/>
        </w:rPr>
        <w:t>/2022. (I. 27.) JIÜB határozat</w:t>
      </w:r>
    </w:p>
    <w:p w:rsidR="001151FD" w:rsidRDefault="001151FD" w:rsidP="001151FD">
      <w:pPr>
        <w:jc w:val="both"/>
        <w:rPr>
          <w:b/>
        </w:rPr>
      </w:pPr>
      <w:r w:rsidRPr="00547A48">
        <w:rPr>
          <w:b/>
        </w:rPr>
        <w:t xml:space="preserve">Hajdúszoboszló Város Önkormányzatának Jogi, Igazgatási és Ügyrendi Bizottsága javasolja a képviselő-testületnek új pályázat kiírását a </w:t>
      </w:r>
      <w:proofErr w:type="spellStart"/>
      <w:r w:rsidRPr="00547A48">
        <w:rPr>
          <w:b/>
        </w:rPr>
        <w:t>gasztro</w:t>
      </w:r>
      <w:proofErr w:type="spellEnd"/>
      <w:r w:rsidRPr="00547A48">
        <w:rPr>
          <w:b/>
        </w:rPr>
        <w:t xml:space="preserve"> tér hasznosítására vonatkozóan, az előterjesztés mellékletét képező és a bizottsági javaslatokkal módosított dokumentáció alapján.</w:t>
      </w:r>
    </w:p>
    <w:p w:rsidR="001151FD" w:rsidRPr="00547A48" w:rsidRDefault="001151FD" w:rsidP="001151FD">
      <w:pPr>
        <w:jc w:val="both"/>
        <w:rPr>
          <w:b/>
        </w:rPr>
      </w:pPr>
    </w:p>
    <w:p w:rsidR="001151FD" w:rsidRPr="00547A48" w:rsidRDefault="001151FD" w:rsidP="001151FD">
      <w:pPr>
        <w:jc w:val="both"/>
        <w:rPr>
          <w:b/>
          <w:color w:val="000000"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1151FD" w:rsidRDefault="001151FD" w:rsidP="001151FD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január 27.</w:t>
      </w:r>
    </w:p>
    <w:p w:rsidR="00F24206" w:rsidRDefault="00F24206" w:rsidP="00F24206">
      <w:pPr>
        <w:jc w:val="both"/>
      </w:pPr>
    </w:p>
    <w:p w:rsidR="00F24206" w:rsidRDefault="00F24206" w:rsidP="00F24206">
      <w:pPr>
        <w:jc w:val="both"/>
      </w:pPr>
      <w:r w:rsidRPr="00CD1F75">
        <w:t xml:space="preserve">A kivonat hiteléül: </w:t>
      </w:r>
    </w:p>
    <w:p w:rsidR="006E23D9" w:rsidRPr="00E874FD" w:rsidRDefault="006E23D9" w:rsidP="00F24206">
      <w:pPr>
        <w:jc w:val="both"/>
        <w:rPr>
          <w:sz w:val="16"/>
          <w:szCs w:val="16"/>
        </w:rPr>
      </w:pPr>
    </w:p>
    <w:p w:rsidR="00F149A6" w:rsidRPr="00CD1F75" w:rsidRDefault="009E612E" w:rsidP="00F2420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</w:t>
      </w:r>
      <w:r w:rsidR="00A35E20">
        <w:t>2</w:t>
      </w:r>
      <w:r w:rsidR="003A3720">
        <w:t xml:space="preserve">. </w:t>
      </w:r>
      <w:r w:rsidR="007D005A">
        <w:t>február 23</w:t>
      </w:r>
      <w:r w:rsidR="000A0A30">
        <w:t>.</w:t>
      </w:r>
    </w:p>
    <w:p w:rsidR="00221618" w:rsidRPr="00E874FD" w:rsidRDefault="00221618" w:rsidP="00F24206">
      <w:pPr>
        <w:rPr>
          <w:sz w:val="16"/>
          <w:szCs w:val="16"/>
        </w:rPr>
      </w:pPr>
    </w:p>
    <w:p w:rsidR="00F149A6" w:rsidRPr="00CD1F75" w:rsidRDefault="00F149A6" w:rsidP="00F2420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F24206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0"/>
  </w:num>
  <w:num w:numId="7">
    <w:abstractNumId w:val="18"/>
  </w:num>
  <w:num w:numId="8">
    <w:abstractNumId w:val="4"/>
  </w:num>
  <w:num w:numId="9">
    <w:abstractNumId w:val="14"/>
  </w:num>
  <w:num w:numId="10">
    <w:abstractNumId w:val="8"/>
  </w:num>
  <w:num w:numId="11">
    <w:abstractNumId w:val="22"/>
  </w:num>
  <w:num w:numId="12">
    <w:abstractNumId w:val="19"/>
  </w:num>
  <w:num w:numId="13">
    <w:abstractNumId w:val="20"/>
  </w:num>
  <w:num w:numId="14">
    <w:abstractNumId w:val="7"/>
  </w:num>
  <w:num w:numId="15">
    <w:abstractNumId w:val="12"/>
  </w:num>
  <w:num w:numId="16">
    <w:abstractNumId w:val="21"/>
  </w:num>
  <w:num w:numId="17">
    <w:abstractNumId w:val="17"/>
  </w:num>
  <w:num w:numId="18">
    <w:abstractNumId w:val="9"/>
  </w:num>
  <w:num w:numId="19">
    <w:abstractNumId w:val="6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151FD"/>
    <w:rsid w:val="00164862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327BC8"/>
    <w:rsid w:val="003368B8"/>
    <w:rsid w:val="00353357"/>
    <w:rsid w:val="003A3720"/>
    <w:rsid w:val="003B2F48"/>
    <w:rsid w:val="003E7271"/>
    <w:rsid w:val="005354B5"/>
    <w:rsid w:val="00565491"/>
    <w:rsid w:val="005B3664"/>
    <w:rsid w:val="005C123B"/>
    <w:rsid w:val="005D779E"/>
    <w:rsid w:val="005E41BF"/>
    <w:rsid w:val="005F2A50"/>
    <w:rsid w:val="00603752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61D43"/>
    <w:rsid w:val="00C66DDD"/>
    <w:rsid w:val="00CC2287"/>
    <w:rsid w:val="00CD1F75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F149A6"/>
    <w:rsid w:val="00F2420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4</cp:revision>
  <cp:lastPrinted>2018-12-05T10:00:00Z</cp:lastPrinted>
  <dcterms:created xsi:type="dcterms:W3CDTF">2022-02-23T10:51:00Z</dcterms:created>
  <dcterms:modified xsi:type="dcterms:W3CDTF">2022-02-28T14:52:00Z</dcterms:modified>
</cp:coreProperties>
</file>